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Ушкин Г.Н.,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Ханты-Мансийский АО-Югра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Хаджиханова </w:t>
      </w:r>
      <w:r>
        <w:rPr>
          <w:rFonts w:ascii="Times New Roman" w:eastAsia="Times New Roman" w:hAnsi="Times New Roman" w:cs="Times New Roman"/>
          <w:sz w:val="28"/>
          <w:szCs w:val="28"/>
        </w:rPr>
        <w:t>Закира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Юсуповича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Dategrp-8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помещении Аэропорта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повредил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разбил стеклопакет в дежурном помещении </w:t>
      </w:r>
      <w:r>
        <w:rPr>
          <w:rFonts w:ascii="Times New Roman" w:eastAsia="Times New Roman" w:hAnsi="Times New Roman" w:cs="Times New Roman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8"/>
        </w:rPr>
        <w:t>причини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4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материальный ущерб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2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Хаджиханов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просил рассмотреть дело в свое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Хаджиханова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 ст.25.1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Хаджиханова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осмотра места происшествия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о стоимости товара;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сохранная расписка;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Style w:val="cat-OrganizationNamegrp-24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Бершадской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учредительных документов </w:t>
      </w:r>
      <w:r>
        <w:rPr>
          <w:rStyle w:val="cat-OrganizationNamegrp-24rplc-2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постановления об отказе в возбуждении уголовного дела от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признательное объяснение, данное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доказательств позволяет мировому судье сделать вывод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Хаджиханова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Хаджиханова З.Ю.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ровой 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уничтожение или повреждение чужого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right="28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ст. 29.9 - 29.11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Хаджиханова </w:t>
      </w:r>
      <w:r>
        <w:rPr>
          <w:rFonts w:ascii="Times New Roman" w:eastAsia="Times New Roman" w:hAnsi="Times New Roman" w:cs="Times New Roman"/>
          <w:sz w:val="28"/>
          <w:szCs w:val="28"/>
        </w:rPr>
        <w:t>Закира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Юсуповича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3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 судья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Г.Н. Ушкин</w:t>
      </w:r>
    </w:p>
    <w:p>
      <w:pPr>
        <w:spacing w:before="0" w:after="0"/>
        <w:jc w:val="both"/>
      </w:pPr>
      <w:r>
        <w:rPr>
          <w:rStyle w:val="cat-Dategrp-10rplc-3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11/2024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Административный штраф перечислять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следующие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6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7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8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9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КБК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>011601073010017140, УИН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0412365400665025362307134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>. 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9 по </w:t>
      </w:r>
      <w:r>
        <w:rPr>
          <w:rStyle w:val="cat-Addressgrp-6rplc-4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3rplc-4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3rplc-7">
    <w:name w:val="cat-UserDefined grp-33 rplc-7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5rplc-14">
    <w:name w:val="cat-Time grp-25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OrganizationNamegrp-24rplc-19">
    <w:name w:val="cat-OrganizationName grp-24 rplc-19"/>
    <w:basedOn w:val="DefaultParagraphFont"/>
  </w:style>
  <w:style w:type="character" w:customStyle="1" w:styleId="cat-Sumgrp-18rplc-20">
    <w:name w:val="cat-Sum grp-1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OrganizationNamegrp-24rplc-27">
    <w:name w:val="cat-OrganizationName grp-24 rplc-27"/>
    <w:basedOn w:val="DefaultParagraphFont"/>
  </w:style>
  <w:style w:type="character" w:customStyle="1" w:styleId="cat-OrganizationNamegrp-24rplc-29">
    <w:name w:val="cat-OrganizationName grp-24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Sumgrp-19rplc-35">
    <w:name w:val="cat-Sum grp-19 rplc-35"/>
    <w:basedOn w:val="DefaultParagraphFont"/>
  </w:style>
  <w:style w:type="character" w:customStyle="1" w:styleId="cat-Dategrp-10rplc-38">
    <w:name w:val="cat-Date grp-10 rplc-38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PhoneNumbergrp-27rplc-43">
    <w:name w:val="cat-PhoneNumber grp-27 rplc-43"/>
    <w:basedOn w:val="DefaultParagraphFont"/>
  </w:style>
  <w:style w:type="character" w:customStyle="1" w:styleId="cat-PhoneNumbergrp-28rplc-44">
    <w:name w:val="cat-PhoneNumber grp-28 rplc-44"/>
    <w:basedOn w:val="DefaultParagraphFont"/>
  </w:style>
  <w:style w:type="character" w:customStyle="1" w:styleId="cat-PhoneNumbergrp-29rplc-45">
    <w:name w:val="cat-PhoneNumber grp-29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Addressgrp-3rplc-47">
    <w:name w:val="cat-Address grp-3 rplc-47"/>
    <w:basedOn w:val="DefaultParagraphFont"/>
  </w:style>
  <w:style w:type="character" w:customStyle="1" w:styleId="cat-SumInWordsgrp-20rplc-48">
    <w:name w:val="cat-SumInWords grp-2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